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177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Халилова Турана </w:t>
      </w:r>
      <w:r>
        <w:rPr>
          <w:rFonts w:ascii="Times New Roman" w:eastAsia="Times New Roman" w:hAnsi="Times New Roman" w:cs="Times New Roman"/>
          <w:b/>
          <w:bCs/>
        </w:rPr>
        <w:t>Алемдар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25.01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Халилов Т.А.О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464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Халилов Т.А.О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Коптяев И.Н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Халилов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Т.А.О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Халилов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Халилов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Т.А.О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Халилов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Халилова Турана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Алемдар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УИН- 0319085400000000010290</w:t>
      </w:r>
      <w:r>
        <w:rPr>
          <w:rFonts w:ascii="Times New Roman" w:eastAsia="Times New Roman" w:hAnsi="Times New Roman" w:cs="Times New Roman"/>
        </w:rPr>
        <w:t>061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8">
    <w:name w:val="cat-UserDefined grp-24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